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371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9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25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15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005220005221058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 ХМ 549135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</w:t>
      </w:r>
      <w:r>
        <w:rPr>
          <w:rFonts w:ascii="Times New Roman" w:eastAsia="Times New Roman" w:hAnsi="Times New Roman" w:cs="Times New Roman"/>
          <w:sz w:val="26"/>
          <w:szCs w:val="26"/>
        </w:rPr>
        <w:t>Адмпрактика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18810005220005221058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объяснения </w:t>
      </w:r>
      <w:r>
        <w:rPr>
          <w:rStyle w:val="cat-FIOgrp-18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9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18810005220005221058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25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24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операции с водительским удостоверением на имя </w:t>
      </w:r>
      <w:r>
        <w:rPr>
          <w:rStyle w:val="cat-FIOgrp-18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8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8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0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9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две </w:t>
      </w:r>
      <w:r>
        <w:rPr>
          <w:rFonts w:ascii="Times New Roman" w:eastAsia="Times New Roman" w:hAnsi="Times New Roman" w:cs="Times New Roman"/>
          <w:sz w:val="26"/>
          <w:szCs w:val="26"/>
        </w:rPr>
        <w:t>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0412365400235008992320184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0412365400235008992320184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Style w:val="cat-FIOgrp-22rplc-49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02147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8rplc-7">
    <w:name w:val="cat-FIO grp-18 rplc-7"/>
    <w:basedOn w:val="DefaultParagraphFont"/>
  </w:style>
  <w:style w:type="character" w:customStyle="1" w:styleId="cat-FIOgrp-19rplc-8">
    <w:name w:val="cat-FIO grp-19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20rplc-14">
    <w:name w:val="cat-FIO grp-20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FIOgrp-20rplc-20">
    <w:name w:val="cat-FIO grp-20 rplc-20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18rplc-26">
    <w:name w:val="cat-FIO grp-18 rplc-26"/>
    <w:basedOn w:val="DefaultParagraphFont"/>
  </w:style>
  <w:style w:type="character" w:customStyle="1" w:styleId="cat-FIOgrp-18rplc-32">
    <w:name w:val="cat-FIO grp-18 rplc-32"/>
    <w:basedOn w:val="DefaultParagraphFont"/>
  </w:style>
  <w:style w:type="character" w:customStyle="1" w:styleId="cat-FIOgrp-18rplc-33">
    <w:name w:val="cat-FIO grp-18 rplc-33"/>
    <w:basedOn w:val="DefaultParagraphFont"/>
  </w:style>
  <w:style w:type="character" w:customStyle="1" w:styleId="cat-FIOgrp-18rplc-34">
    <w:name w:val="cat-FIO grp-18 rplc-34"/>
    <w:basedOn w:val="DefaultParagraphFont"/>
  </w:style>
  <w:style w:type="character" w:customStyle="1" w:styleId="cat-FIOgrp-20rplc-35">
    <w:name w:val="cat-FIO grp-20 rplc-35"/>
    <w:basedOn w:val="DefaultParagraphFont"/>
  </w:style>
  <w:style w:type="character" w:customStyle="1" w:styleId="cat-FIOgrp-19rplc-36">
    <w:name w:val="cat-FIO grp-19 rplc-36"/>
    <w:basedOn w:val="DefaultParagraphFont"/>
  </w:style>
  <w:style w:type="character" w:customStyle="1" w:styleId="cat-FIOgrp-22rplc-49">
    <w:name w:val="cat-FIO grp-22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D71B-67BF-453B-9E15-40D13FA6A6A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